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C4" w:rsidRPr="00776F5E" w:rsidRDefault="006C4833" w:rsidP="001510C4">
      <w:pPr>
        <w:pStyle w:val="Pa0"/>
        <w:spacing w:line="240" w:lineRule="auto"/>
        <w:rPr>
          <w:rFonts w:cs="ITC Avant Garde Std Bk"/>
          <w:b/>
          <w:bCs/>
          <w:color w:val="FF0000"/>
          <w:sz w:val="18"/>
          <w:szCs w:val="18"/>
        </w:rPr>
      </w:pPr>
      <w:r>
        <w:rPr>
          <w:rFonts w:cs="ITC Avant Garde Std Bk"/>
          <w:b/>
          <w:bCs/>
          <w:noProof/>
          <w:color w:val="000000"/>
          <w:sz w:val="90"/>
          <w:szCs w:val="90"/>
          <w:lang w:val="en-US" w:bidi="ar-SA"/>
        </w:rPr>
        <w:softHyphen/>
      </w: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  <w:sectPr w:rsidR="009916D8" w:rsidRPr="00776F5E" w:rsidSect="004621C4">
          <w:headerReference w:type="default" r:id="rId8"/>
          <w:footerReference w:type="default" r:id="rId9"/>
          <w:type w:val="continuous"/>
          <w:pgSz w:w="11906" w:h="16838"/>
          <w:pgMar w:top="1021" w:right="1077" w:bottom="1021" w:left="1077" w:header="709" w:footer="709" w:gutter="0"/>
          <w:cols w:num="3" w:space="538"/>
          <w:docGrid w:linePitch="360"/>
        </w:sectPr>
      </w:pPr>
    </w:p>
    <w:p w:rsidR="003225F1" w:rsidRDefault="003225F1" w:rsidP="00470DD7">
      <w:pPr>
        <w:tabs>
          <w:tab w:val="left" w:pos="6120"/>
        </w:tabs>
        <w:spacing w:after="0" w:line="240" w:lineRule="auto"/>
        <w:jc w:val="center"/>
        <w:rPr>
          <w:rStyle w:val="A1"/>
          <w:sz w:val="80"/>
          <w:szCs w:val="80"/>
        </w:rPr>
      </w:pPr>
    </w:p>
    <w:p w:rsidR="00EB22C6" w:rsidRDefault="00EB22C6" w:rsidP="00081F93">
      <w:pPr>
        <w:pStyle w:val="Default"/>
        <w:spacing w:line="480" w:lineRule="auto"/>
        <w:contextualSpacing/>
        <w:rPr>
          <w:sz w:val="10"/>
          <w:szCs w:val="10"/>
        </w:rPr>
      </w:pPr>
    </w:p>
    <w:p w:rsidR="00D56DAE" w:rsidRPr="00EB22C6" w:rsidRDefault="0048039C" w:rsidP="00EB22C6">
      <w:pPr>
        <w:tabs>
          <w:tab w:val="left" w:pos="3345"/>
        </w:tabs>
        <w:rPr>
          <w:lang w:bidi="bn-I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8FEF" wp14:editId="700C9C03">
                <wp:simplePos x="0" y="0"/>
                <wp:positionH relativeFrom="margin">
                  <wp:posOffset>-384810</wp:posOffset>
                </wp:positionH>
                <wp:positionV relativeFrom="paragraph">
                  <wp:posOffset>1681480</wp:posOffset>
                </wp:positionV>
                <wp:extent cx="6954520" cy="5233670"/>
                <wp:effectExtent l="0" t="0" r="0" b="5080"/>
                <wp:wrapTight wrapText="bothSides">
                  <wp:wrapPolygon edited="0">
                    <wp:start x="0" y="0"/>
                    <wp:lineTo x="0" y="21542"/>
                    <wp:lineTo x="21537" y="21542"/>
                    <wp:lineTo x="2153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523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75" w:rsidRPr="0048039C" w:rsidRDefault="00167375" w:rsidP="00167375">
                            <w:pPr>
                              <w:jc w:val="center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C704AE" w:rsidRDefault="00C704AE" w:rsidP="0048039C">
                            <w:pPr>
                              <w:jc w:val="center"/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</w:pPr>
                          </w:p>
                          <w:p w:rsidR="00C704AE" w:rsidRPr="00C704AE" w:rsidRDefault="00C704AE" w:rsidP="0048039C">
                            <w:pPr>
                              <w:jc w:val="center"/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</w:pPr>
                            <w:r w:rsidRPr="00C704AE"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 xml:space="preserve">Certificate of Appreciation </w:t>
                            </w:r>
                            <w:r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br/>
                            </w:r>
                            <w:r w:rsidRPr="00C704AE"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>presented to:</w:t>
                            </w:r>
                          </w:p>
                          <w:p w:rsidR="00C704AE" w:rsidRDefault="00167375" w:rsidP="00C704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3F48"/>
                                <w:sz w:val="96"/>
                                <w:szCs w:val="56"/>
                              </w:rPr>
                            </w:pPr>
                            <w:r w:rsidRPr="00100A8A">
                              <w:rPr>
                                <w:rFonts w:ascii="Century Gothic" w:hAnsi="Century Gothic"/>
                                <w:b/>
                                <w:color w:val="333F48"/>
                                <w:sz w:val="96"/>
                                <w:szCs w:val="56"/>
                              </w:rPr>
                              <w:t>[name]</w:t>
                            </w:r>
                          </w:p>
                          <w:p w:rsidR="00111077" w:rsidRPr="000C3042" w:rsidRDefault="000C3042" w:rsidP="00C704AE">
                            <w:pPr>
                              <w:jc w:val="center"/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>[p</w:t>
                            </w:r>
                            <w:r w:rsidR="0048039C" w:rsidRPr="00C704AE"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>ersonalised note</w:t>
                            </w:r>
                            <w:r w:rsidRPr="000C3042"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68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pt;margin-top:132.4pt;width:547.6pt;height:41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" stroked="f">
                <v:textbox>
                  <w:txbxContent>
                    <w:p w:rsidR="00167375" w:rsidRPr="0048039C" w:rsidRDefault="00167375" w:rsidP="00167375">
                      <w:pPr>
                        <w:jc w:val="center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C704AE" w:rsidRDefault="00C704AE" w:rsidP="0048039C">
                      <w:pPr>
                        <w:jc w:val="center"/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</w:pPr>
                    </w:p>
                    <w:p w:rsidR="00C704AE" w:rsidRPr="00C704AE" w:rsidRDefault="00C704AE" w:rsidP="0048039C">
                      <w:pPr>
                        <w:jc w:val="center"/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</w:pPr>
                      <w:r w:rsidRPr="00C704AE"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 xml:space="preserve">Certificate of Appreciation </w:t>
                      </w:r>
                      <w:r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br/>
                      </w:r>
                      <w:r w:rsidRPr="00C704AE"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>presented to:</w:t>
                      </w:r>
                    </w:p>
                    <w:p w:rsidR="00C704AE" w:rsidRDefault="00167375" w:rsidP="00C704AE">
                      <w:pPr>
                        <w:jc w:val="center"/>
                        <w:rPr>
                          <w:rFonts w:ascii="Century Gothic" w:hAnsi="Century Gothic"/>
                          <w:b/>
                          <w:color w:val="333F48"/>
                          <w:sz w:val="96"/>
                          <w:szCs w:val="56"/>
                        </w:rPr>
                      </w:pPr>
                      <w:r w:rsidRPr="00100A8A">
                        <w:rPr>
                          <w:rFonts w:ascii="Century Gothic" w:hAnsi="Century Gothic"/>
                          <w:b/>
                          <w:color w:val="333F48"/>
                          <w:sz w:val="96"/>
                          <w:szCs w:val="56"/>
                        </w:rPr>
                        <w:t>[name]</w:t>
                      </w:r>
                    </w:p>
                    <w:p w:rsidR="00111077" w:rsidRPr="000C3042" w:rsidRDefault="000C3042" w:rsidP="00C704AE">
                      <w:pPr>
                        <w:jc w:val="center"/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>[p</w:t>
                      </w:r>
                      <w:r w:rsidR="0048039C" w:rsidRPr="00C704AE"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>ersonalised note</w:t>
                      </w:r>
                      <w:r w:rsidRPr="000C3042"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>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B22C6">
        <w:rPr>
          <w:lang w:bidi="bn-IN"/>
        </w:rPr>
        <w:tab/>
      </w:r>
      <w:bookmarkStart w:id="0" w:name="_GoBack"/>
      <w:bookmarkEnd w:id="0"/>
    </w:p>
    <w:sectPr w:rsidR="00D56DAE" w:rsidRPr="00EB22C6" w:rsidSect="004216CB">
      <w:type w:val="continuous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11" w:rsidRDefault="00836B11" w:rsidP="00FA32EA">
      <w:pPr>
        <w:spacing w:after="0" w:line="240" w:lineRule="auto"/>
      </w:pPr>
      <w:r>
        <w:separator/>
      </w:r>
    </w:p>
  </w:endnote>
  <w:endnote w:type="continuationSeparator" w:id="0">
    <w:p w:rsidR="00836B11" w:rsidRDefault="00836B11" w:rsidP="00FA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8F" w:rsidRDefault="00534B8F">
    <w:pPr>
      <w:pStyle w:val="Footer"/>
      <w:rPr>
        <w:noProof/>
        <w:lang w:eastAsia="en-AU"/>
      </w:rPr>
    </w:pPr>
  </w:p>
  <w:p w:rsidR="00534B8F" w:rsidRDefault="00534B8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-601345</wp:posOffset>
          </wp:positionH>
          <wp:positionV relativeFrom="paragraph">
            <wp:posOffset>-1246505</wp:posOffset>
          </wp:positionV>
          <wp:extent cx="7369175" cy="169989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PGMonth_Background for certificate_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585"/>
                  <a:stretch/>
                </pic:blipFill>
                <pic:spPr bwMode="auto">
                  <a:xfrm>
                    <a:off x="0" y="0"/>
                    <a:ext cx="7369175" cy="1699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11" w:rsidRDefault="00836B11" w:rsidP="00FA32EA">
      <w:pPr>
        <w:spacing w:after="0" w:line="240" w:lineRule="auto"/>
      </w:pPr>
      <w:r>
        <w:separator/>
      </w:r>
    </w:p>
  </w:footnote>
  <w:footnote w:type="continuationSeparator" w:id="0">
    <w:p w:rsidR="00836B11" w:rsidRDefault="00836B11" w:rsidP="00FA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9C" w:rsidRDefault="00534B8F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-319216</wp:posOffset>
          </wp:positionV>
          <wp:extent cx="7291450" cy="364572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GMonth_SocialMedia_Twitter_1024x512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450" cy="364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B38" w:rsidRDefault="008E6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D43"/>
    <w:multiLevelType w:val="hybridMultilevel"/>
    <w:tmpl w:val="DBB2F63E"/>
    <w:lvl w:ilvl="0" w:tplc="F5EAB41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C4"/>
    <w:rsid w:val="000040A5"/>
    <w:rsid w:val="00017D5B"/>
    <w:rsid w:val="00034A07"/>
    <w:rsid w:val="00041B79"/>
    <w:rsid w:val="0004446A"/>
    <w:rsid w:val="00081F93"/>
    <w:rsid w:val="0008366B"/>
    <w:rsid w:val="00090784"/>
    <w:rsid w:val="00094088"/>
    <w:rsid w:val="000C3042"/>
    <w:rsid w:val="000E5D5F"/>
    <w:rsid w:val="000F6053"/>
    <w:rsid w:val="00100A8A"/>
    <w:rsid w:val="00111077"/>
    <w:rsid w:val="00143B34"/>
    <w:rsid w:val="001510C4"/>
    <w:rsid w:val="0015668A"/>
    <w:rsid w:val="00157819"/>
    <w:rsid w:val="00167375"/>
    <w:rsid w:val="0017527C"/>
    <w:rsid w:val="001809AF"/>
    <w:rsid w:val="00182E56"/>
    <w:rsid w:val="0019353B"/>
    <w:rsid w:val="001B44AE"/>
    <w:rsid w:val="001C32A1"/>
    <w:rsid w:val="001D64C8"/>
    <w:rsid w:val="001E2E9A"/>
    <w:rsid w:val="001E3E6D"/>
    <w:rsid w:val="001E4032"/>
    <w:rsid w:val="001E630D"/>
    <w:rsid w:val="001F2E26"/>
    <w:rsid w:val="00211332"/>
    <w:rsid w:val="00215EDD"/>
    <w:rsid w:val="002250EC"/>
    <w:rsid w:val="002303F7"/>
    <w:rsid w:val="0023473C"/>
    <w:rsid w:val="00235EB0"/>
    <w:rsid w:val="00245342"/>
    <w:rsid w:val="002609AB"/>
    <w:rsid w:val="002628A6"/>
    <w:rsid w:val="00264913"/>
    <w:rsid w:val="00292A04"/>
    <w:rsid w:val="002C5A65"/>
    <w:rsid w:val="002F417E"/>
    <w:rsid w:val="003225F1"/>
    <w:rsid w:val="00331F5A"/>
    <w:rsid w:val="00386E90"/>
    <w:rsid w:val="00390421"/>
    <w:rsid w:val="00396B5C"/>
    <w:rsid w:val="00397B11"/>
    <w:rsid w:val="003A2E6D"/>
    <w:rsid w:val="003B2BB8"/>
    <w:rsid w:val="003B4779"/>
    <w:rsid w:val="003C033C"/>
    <w:rsid w:val="003D34FF"/>
    <w:rsid w:val="003D3F5E"/>
    <w:rsid w:val="003E2DD4"/>
    <w:rsid w:val="003E3E20"/>
    <w:rsid w:val="003F38EF"/>
    <w:rsid w:val="003F4B6C"/>
    <w:rsid w:val="00410C29"/>
    <w:rsid w:val="004138FB"/>
    <w:rsid w:val="0041506E"/>
    <w:rsid w:val="004179BD"/>
    <w:rsid w:val="00420D47"/>
    <w:rsid w:val="004216CB"/>
    <w:rsid w:val="004238EC"/>
    <w:rsid w:val="00426351"/>
    <w:rsid w:val="0043249F"/>
    <w:rsid w:val="00433BBF"/>
    <w:rsid w:val="00446462"/>
    <w:rsid w:val="004621C4"/>
    <w:rsid w:val="0047038C"/>
    <w:rsid w:val="00470DD7"/>
    <w:rsid w:val="00477CDA"/>
    <w:rsid w:val="0048039C"/>
    <w:rsid w:val="0048076B"/>
    <w:rsid w:val="0048396E"/>
    <w:rsid w:val="004A406E"/>
    <w:rsid w:val="004B54CA"/>
    <w:rsid w:val="004C712F"/>
    <w:rsid w:val="004D0C35"/>
    <w:rsid w:val="004E1085"/>
    <w:rsid w:val="004E5CBF"/>
    <w:rsid w:val="00504758"/>
    <w:rsid w:val="005048BA"/>
    <w:rsid w:val="00516E29"/>
    <w:rsid w:val="005310B6"/>
    <w:rsid w:val="00534B8F"/>
    <w:rsid w:val="00543B8D"/>
    <w:rsid w:val="00554F05"/>
    <w:rsid w:val="00576959"/>
    <w:rsid w:val="00595078"/>
    <w:rsid w:val="005A1481"/>
    <w:rsid w:val="005B1FC3"/>
    <w:rsid w:val="005B4D55"/>
    <w:rsid w:val="005B64EA"/>
    <w:rsid w:val="005C3AA9"/>
    <w:rsid w:val="005E221A"/>
    <w:rsid w:val="006175F8"/>
    <w:rsid w:val="00635863"/>
    <w:rsid w:val="00666D5C"/>
    <w:rsid w:val="00673149"/>
    <w:rsid w:val="006A2886"/>
    <w:rsid w:val="006A4CE7"/>
    <w:rsid w:val="006A6CA1"/>
    <w:rsid w:val="006C4833"/>
    <w:rsid w:val="006F64D4"/>
    <w:rsid w:val="00704A34"/>
    <w:rsid w:val="00743CCA"/>
    <w:rsid w:val="00771243"/>
    <w:rsid w:val="00775425"/>
    <w:rsid w:val="00776F5E"/>
    <w:rsid w:val="00785261"/>
    <w:rsid w:val="00791AE4"/>
    <w:rsid w:val="007B0256"/>
    <w:rsid w:val="007C0F1F"/>
    <w:rsid w:val="007F6C5F"/>
    <w:rsid w:val="008066F5"/>
    <w:rsid w:val="00836B11"/>
    <w:rsid w:val="0087315D"/>
    <w:rsid w:val="008E33B4"/>
    <w:rsid w:val="008E6B38"/>
    <w:rsid w:val="008F21B0"/>
    <w:rsid w:val="009050EC"/>
    <w:rsid w:val="00921751"/>
    <w:rsid w:val="009225F0"/>
    <w:rsid w:val="00923376"/>
    <w:rsid w:val="00950825"/>
    <w:rsid w:val="00964E78"/>
    <w:rsid w:val="00966EF2"/>
    <w:rsid w:val="00985CD8"/>
    <w:rsid w:val="009916D8"/>
    <w:rsid w:val="009B2F58"/>
    <w:rsid w:val="009C6C50"/>
    <w:rsid w:val="009D5708"/>
    <w:rsid w:val="009F2BCE"/>
    <w:rsid w:val="00A05E0E"/>
    <w:rsid w:val="00A429F7"/>
    <w:rsid w:val="00A54312"/>
    <w:rsid w:val="00A549DD"/>
    <w:rsid w:val="00A54D61"/>
    <w:rsid w:val="00A72864"/>
    <w:rsid w:val="00A95A7C"/>
    <w:rsid w:val="00AA51BF"/>
    <w:rsid w:val="00AA7D33"/>
    <w:rsid w:val="00AB1E76"/>
    <w:rsid w:val="00AB591F"/>
    <w:rsid w:val="00AF0889"/>
    <w:rsid w:val="00B0306F"/>
    <w:rsid w:val="00B20C51"/>
    <w:rsid w:val="00B2348F"/>
    <w:rsid w:val="00B42387"/>
    <w:rsid w:val="00B56938"/>
    <w:rsid w:val="00B74AB2"/>
    <w:rsid w:val="00B7583F"/>
    <w:rsid w:val="00BA067F"/>
    <w:rsid w:val="00BA2DB9"/>
    <w:rsid w:val="00BA755B"/>
    <w:rsid w:val="00BC5EFD"/>
    <w:rsid w:val="00BE2A09"/>
    <w:rsid w:val="00BE7148"/>
    <w:rsid w:val="00BF4898"/>
    <w:rsid w:val="00C3649B"/>
    <w:rsid w:val="00C704AE"/>
    <w:rsid w:val="00C845E3"/>
    <w:rsid w:val="00C85FF8"/>
    <w:rsid w:val="00CB362E"/>
    <w:rsid w:val="00CB6DB2"/>
    <w:rsid w:val="00CB7D77"/>
    <w:rsid w:val="00CC26EB"/>
    <w:rsid w:val="00CC744C"/>
    <w:rsid w:val="00CF7573"/>
    <w:rsid w:val="00D23783"/>
    <w:rsid w:val="00D24140"/>
    <w:rsid w:val="00D56DAE"/>
    <w:rsid w:val="00D625F0"/>
    <w:rsid w:val="00D82B51"/>
    <w:rsid w:val="00D9531A"/>
    <w:rsid w:val="00DC1736"/>
    <w:rsid w:val="00DC62B4"/>
    <w:rsid w:val="00DD01C2"/>
    <w:rsid w:val="00DF14A5"/>
    <w:rsid w:val="00DF5823"/>
    <w:rsid w:val="00DF5E17"/>
    <w:rsid w:val="00E161EF"/>
    <w:rsid w:val="00E30387"/>
    <w:rsid w:val="00E3283D"/>
    <w:rsid w:val="00E42A02"/>
    <w:rsid w:val="00E55926"/>
    <w:rsid w:val="00E627E6"/>
    <w:rsid w:val="00E63F66"/>
    <w:rsid w:val="00E74125"/>
    <w:rsid w:val="00E90E46"/>
    <w:rsid w:val="00E9367B"/>
    <w:rsid w:val="00EA5AF2"/>
    <w:rsid w:val="00EB0E8A"/>
    <w:rsid w:val="00EB22C6"/>
    <w:rsid w:val="00EB2D02"/>
    <w:rsid w:val="00EB6305"/>
    <w:rsid w:val="00EC492B"/>
    <w:rsid w:val="00EC6645"/>
    <w:rsid w:val="00ED23A8"/>
    <w:rsid w:val="00EE1096"/>
    <w:rsid w:val="00EF12EF"/>
    <w:rsid w:val="00EF7E97"/>
    <w:rsid w:val="00F06261"/>
    <w:rsid w:val="00F1411C"/>
    <w:rsid w:val="00F31570"/>
    <w:rsid w:val="00F34AFE"/>
    <w:rsid w:val="00F70416"/>
    <w:rsid w:val="00FA32EA"/>
    <w:rsid w:val="00FC405E"/>
    <w:rsid w:val="00FC7616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043711D"/>
  <w15:docId w15:val="{46E99DC2-E644-453C-BF62-C0371E7F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Default">
    <w:name w:val="Default"/>
    <w:rsid w:val="001510C4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  <w:lang w:bidi="bn-IN"/>
    </w:rPr>
  </w:style>
  <w:style w:type="character" w:customStyle="1" w:styleId="A1">
    <w:name w:val="A1"/>
    <w:uiPriority w:val="99"/>
    <w:rsid w:val="001510C4"/>
    <w:rPr>
      <w:rFonts w:cs="ITC Avant Garde Std Bk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1510C4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C4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E63F66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A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E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A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EA"/>
    <w:rPr>
      <w:rFonts w:ascii="Arial" w:hAnsi="Arial"/>
    </w:rPr>
  </w:style>
  <w:style w:type="table" w:styleId="TableGrid">
    <w:name w:val="Table Grid"/>
    <w:basedOn w:val="TableNormal"/>
    <w:uiPriority w:val="59"/>
    <w:rsid w:val="0077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6E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44BC-03C3-4AE4-86F6-9BE5DDEA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chrisj</dc:creator>
  <cp:lastModifiedBy>Turner, Lachlan</cp:lastModifiedBy>
  <cp:revision>2</cp:revision>
  <cp:lastPrinted>2018-04-02T23:22:00Z</cp:lastPrinted>
  <dcterms:created xsi:type="dcterms:W3CDTF">2020-04-29T04:32:00Z</dcterms:created>
  <dcterms:modified xsi:type="dcterms:W3CDTF">2020-04-29T04:32:00Z</dcterms:modified>
</cp:coreProperties>
</file>