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C4" w:rsidRPr="00776F5E" w:rsidRDefault="006C4833" w:rsidP="001510C4">
      <w:pPr>
        <w:pStyle w:val="Pa0"/>
        <w:spacing w:line="240" w:lineRule="auto"/>
        <w:rPr>
          <w:rFonts w:cs="ITC Avant Garde Std Bk"/>
          <w:b/>
          <w:bCs/>
          <w:color w:val="FF0000"/>
          <w:sz w:val="18"/>
          <w:szCs w:val="18"/>
        </w:rPr>
      </w:pPr>
      <w:r>
        <w:rPr>
          <w:rFonts w:cs="ITC Avant Garde Std Bk"/>
          <w:b/>
          <w:bCs/>
          <w:noProof/>
          <w:color w:val="000000"/>
          <w:sz w:val="90"/>
          <w:szCs w:val="90"/>
          <w:lang w:val="en-US" w:bidi="ar-SA"/>
        </w:rPr>
        <w:softHyphen/>
      </w: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9916D8" w:rsidRPr="00776F5E" w:rsidRDefault="009916D8" w:rsidP="001510C4">
      <w:pPr>
        <w:spacing w:after="0" w:line="240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  <w:sectPr w:rsidR="009916D8" w:rsidRPr="00776F5E" w:rsidSect="004621C4">
          <w:headerReference w:type="default" r:id="rId8"/>
          <w:type w:val="continuous"/>
          <w:pgSz w:w="11906" w:h="16838"/>
          <w:pgMar w:top="1021" w:right="1077" w:bottom="1021" w:left="1077" w:header="709" w:footer="709" w:gutter="0"/>
          <w:cols w:num="3" w:space="538"/>
          <w:docGrid w:linePitch="360"/>
        </w:sectPr>
      </w:pPr>
    </w:p>
    <w:p w:rsidR="003225F1" w:rsidRDefault="003225F1" w:rsidP="00470DD7">
      <w:pPr>
        <w:tabs>
          <w:tab w:val="left" w:pos="6120"/>
        </w:tabs>
        <w:spacing w:after="0" w:line="240" w:lineRule="auto"/>
        <w:jc w:val="center"/>
        <w:rPr>
          <w:rStyle w:val="A1"/>
          <w:sz w:val="80"/>
          <w:szCs w:val="80"/>
        </w:rPr>
      </w:pPr>
    </w:p>
    <w:p w:rsidR="00EB22C6" w:rsidRDefault="00EB22C6" w:rsidP="00081F93">
      <w:pPr>
        <w:pStyle w:val="Default"/>
        <w:spacing w:line="480" w:lineRule="auto"/>
        <w:contextualSpacing/>
        <w:rPr>
          <w:sz w:val="10"/>
          <w:szCs w:val="10"/>
        </w:rPr>
      </w:pPr>
    </w:p>
    <w:p w:rsidR="00D56DAE" w:rsidRPr="00EB22C6" w:rsidRDefault="0048039C" w:rsidP="00EB22C6">
      <w:pPr>
        <w:tabs>
          <w:tab w:val="left" w:pos="3345"/>
        </w:tabs>
        <w:rPr>
          <w:lang w:bidi="bn-I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8FEF" wp14:editId="700C9C03">
                <wp:simplePos x="0" y="0"/>
                <wp:positionH relativeFrom="margin">
                  <wp:posOffset>-384810</wp:posOffset>
                </wp:positionH>
                <wp:positionV relativeFrom="paragraph">
                  <wp:posOffset>1681480</wp:posOffset>
                </wp:positionV>
                <wp:extent cx="6954520" cy="5233670"/>
                <wp:effectExtent l="0" t="0" r="0" b="5080"/>
                <wp:wrapTight wrapText="bothSides">
                  <wp:wrapPolygon edited="0">
                    <wp:start x="0" y="0"/>
                    <wp:lineTo x="0" y="21542"/>
                    <wp:lineTo x="21537" y="21542"/>
                    <wp:lineTo x="2153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52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75" w:rsidRPr="0048039C" w:rsidRDefault="00167375" w:rsidP="00167375">
                            <w:pPr>
                              <w:jc w:val="center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C704AE" w:rsidRDefault="00C704AE" w:rsidP="0048039C">
                            <w:pPr>
                              <w:jc w:val="center"/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</w:pPr>
                          </w:p>
                          <w:p w:rsidR="00C704AE" w:rsidRPr="00C704AE" w:rsidRDefault="00C704AE" w:rsidP="0048039C">
                            <w:pPr>
                              <w:jc w:val="center"/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</w:pPr>
                            <w:r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 xml:space="preserve">Certificate of Appreciation </w:t>
                            </w:r>
                            <w:r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br/>
                            </w:r>
                            <w:r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presented to:</w:t>
                            </w:r>
                          </w:p>
                          <w:p w:rsidR="00C704AE" w:rsidRDefault="00167375" w:rsidP="00C704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3F48"/>
                                <w:sz w:val="96"/>
                                <w:szCs w:val="56"/>
                              </w:rPr>
                            </w:pPr>
                            <w:r w:rsidRPr="00100A8A">
                              <w:rPr>
                                <w:rFonts w:ascii="Century Gothic" w:hAnsi="Century Gothic"/>
                                <w:b/>
                                <w:color w:val="333F48"/>
                                <w:sz w:val="96"/>
                                <w:szCs w:val="56"/>
                              </w:rPr>
                              <w:t>[</w:t>
                            </w:r>
                            <w:proofErr w:type="gramStart"/>
                            <w:r w:rsidRPr="00100A8A">
                              <w:rPr>
                                <w:rFonts w:ascii="Century Gothic" w:hAnsi="Century Gothic"/>
                                <w:b/>
                                <w:color w:val="333F48"/>
                                <w:sz w:val="96"/>
                                <w:szCs w:val="56"/>
                              </w:rPr>
                              <w:t>name</w:t>
                            </w:r>
                            <w:proofErr w:type="gramEnd"/>
                            <w:r w:rsidRPr="00100A8A">
                              <w:rPr>
                                <w:rFonts w:ascii="Century Gothic" w:hAnsi="Century Gothic"/>
                                <w:b/>
                                <w:color w:val="333F48"/>
                                <w:sz w:val="96"/>
                                <w:szCs w:val="56"/>
                              </w:rPr>
                              <w:t>]</w:t>
                            </w:r>
                          </w:p>
                          <w:p w:rsidR="00111077" w:rsidRPr="000C3042" w:rsidRDefault="000C3042" w:rsidP="00C704AE">
                            <w:pPr>
                              <w:jc w:val="center"/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p</w:t>
                            </w:r>
                            <w:r w:rsidR="0048039C"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ersonalised</w:t>
                            </w:r>
                            <w:proofErr w:type="gramEnd"/>
                            <w:r w:rsidR="0048039C" w:rsidRPr="00C704AE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 xml:space="preserve"> note</w:t>
                            </w:r>
                            <w:r w:rsidRPr="000C3042">
                              <w:rPr>
                                <w:rFonts w:ascii="Century Gothic" w:hAnsi="Century Gothic"/>
                                <w:color w:val="333F48"/>
                                <w:sz w:val="44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8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132.4pt;width:547.6pt;height:41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" stroked="f">
                <v:textbox>
                  <w:txbxContent>
                    <w:p w:rsidR="00167375" w:rsidRPr="0048039C" w:rsidRDefault="00167375" w:rsidP="00167375">
                      <w:pPr>
                        <w:jc w:val="center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C704AE" w:rsidRDefault="00C704AE" w:rsidP="0048039C">
                      <w:pPr>
                        <w:jc w:val="center"/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</w:pPr>
                    </w:p>
                    <w:p w:rsidR="00C704AE" w:rsidRPr="00C704AE" w:rsidRDefault="00C704AE" w:rsidP="0048039C">
                      <w:pPr>
                        <w:jc w:val="center"/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</w:pPr>
                      <w:r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 xml:space="preserve">Certificate of Appreciation </w:t>
                      </w:r>
                      <w:r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br/>
                      </w:r>
                      <w:r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presented to:</w:t>
                      </w:r>
                    </w:p>
                    <w:p w:rsidR="00C704AE" w:rsidRDefault="00167375" w:rsidP="00C704AE">
                      <w:pPr>
                        <w:jc w:val="center"/>
                        <w:rPr>
                          <w:rFonts w:ascii="Century Gothic" w:hAnsi="Century Gothic"/>
                          <w:b/>
                          <w:color w:val="333F48"/>
                          <w:sz w:val="96"/>
                          <w:szCs w:val="56"/>
                        </w:rPr>
                      </w:pPr>
                      <w:r w:rsidRPr="00100A8A">
                        <w:rPr>
                          <w:rFonts w:ascii="Century Gothic" w:hAnsi="Century Gothic"/>
                          <w:b/>
                          <w:color w:val="333F48"/>
                          <w:sz w:val="96"/>
                          <w:szCs w:val="56"/>
                        </w:rPr>
                        <w:t>[</w:t>
                      </w:r>
                      <w:proofErr w:type="gramStart"/>
                      <w:r w:rsidRPr="00100A8A">
                        <w:rPr>
                          <w:rFonts w:ascii="Century Gothic" w:hAnsi="Century Gothic"/>
                          <w:b/>
                          <w:color w:val="333F48"/>
                          <w:sz w:val="96"/>
                          <w:szCs w:val="56"/>
                        </w:rPr>
                        <w:t>name</w:t>
                      </w:r>
                      <w:proofErr w:type="gramEnd"/>
                      <w:r w:rsidRPr="00100A8A">
                        <w:rPr>
                          <w:rFonts w:ascii="Century Gothic" w:hAnsi="Century Gothic"/>
                          <w:b/>
                          <w:color w:val="333F48"/>
                          <w:sz w:val="96"/>
                          <w:szCs w:val="56"/>
                        </w:rPr>
                        <w:t>]</w:t>
                      </w:r>
                    </w:p>
                    <w:p w:rsidR="00111077" w:rsidRPr="000C3042" w:rsidRDefault="000C3042" w:rsidP="00C704AE">
                      <w:pPr>
                        <w:jc w:val="center"/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[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p</w:t>
                      </w:r>
                      <w:r w:rsidR="0048039C"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ersonalised</w:t>
                      </w:r>
                      <w:proofErr w:type="gramEnd"/>
                      <w:r w:rsidR="0048039C" w:rsidRPr="00C704AE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 xml:space="preserve"> note</w:t>
                      </w:r>
                      <w:r w:rsidRPr="000C3042">
                        <w:rPr>
                          <w:rFonts w:ascii="Century Gothic" w:hAnsi="Century Gothic"/>
                          <w:color w:val="333F48"/>
                          <w:sz w:val="44"/>
                          <w:szCs w:val="56"/>
                        </w:rPr>
                        <w:t>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B22C6">
        <w:rPr>
          <w:lang w:bidi="bn-IN"/>
        </w:rPr>
        <w:tab/>
      </w:r>
      <w:bookmarkStart w:id="0" w:name="_GoBack"/>
      <w:bookmarkEnd w:id="0"/>
    </w:p>
    <w:sectPr w:rsidR="00D56DAE" w:rsidRPr="00EB22C6" w:rsidSect="004216CB"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11" w:rsidRDefault="00836B11" w:rsidP="00FA32EA">
      <w:pPr>
        <w:spacing w:after="0" w:line="240" w:lineRule="auto"/>
      </w:pPr>
      <w:r>
        <w:separator/>
      </w:r>
    </w:p>
  </w:endnote>
  <w:endnote w:type="continuationSeparator" w:id="0">
    <w:p w:rsidR="00836B11" w:rsidRDefault="00836B11" w:rsidP="00F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11" w:rsidRDefault="00836B11" w:rsidP="00FA32EA">
      <w:pPr>
        <w:spacing w:after="0" w:line="240" w:lineRule="auto"/>
      </w:pPr>
      <w:r>
        <w:separator/>
      </w:r>
    </w:p>
  </w:footnote>
  <w:footnote w:type="continuationSeparator" w:id="0">
    <w:p w:rsidR="00836B11" w:rsidRDefault="00836B11" w:rsidP="00FA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9C" w:rsidRDefault="00182E56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-599762</wp:posOffset>
          </wp:positionH>
          <wp:positionV relativeFrom="paragraph">
            <wp:posOffset>-270510</wp:posOffset>
          </wp:positionV>
          <wp:extent cx="7369791" cy="10358120"/>
          <wp:effectExtent l="0" t="0" r="317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GMonth_Background for certificate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791" cy="1035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B38" w:rsidRDefault="008E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D43"/>
    <w:multiLevelType w:val="hybridMultilevel"/>
    <w:tmpl w:val="DBB2F63E"/>
    <w:lvl w:ilvl="0" w:tplc="F5EAB41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4"/>
    <w:rsid w:val="000040A5"/>
    <w:rsid w:val="00017D5B"/>
    <w:rsid w:val="00034A07"/>
    <w:rsid w:val="00041B79"/>
    <w:rsid w:val="0004446A"/>
    <w:rsid w:val="00081F93"/>
    <w:rsid w:val="0008366B"/>
    <w:rsid w:val="00090784"/>
    <w:rsid w:val="00094088"/>
    <w:rsid w:val="000C3042"/>
    <w:rsid w:val="000E5D5F"/>
    <w:rsid w:val="000F6053"/>
    <w:rsid w:val="00100A8A"/>
    <w:rsid w:val="00111077"/>
    <w:rsid w:val="00143B34"/>
    <w:rsid w:val="001510C4"/>
    <w:rsid w:val="0015668A"/>
    <w:rsid w:val="00157819"/>
    <w:rsid w:val="00167375"/>
    <w:rsid w:val="0017527C"/>
    <w:rsid w:val="001809AF"/>
    <w:rsid w:val="00182E56"/>
    <w:rsid w:val="0019353B"/>
    <w:rsid w:val="001B44AE"/>
    <w:rsid w:val="001C32A1"/>
    <w:rsid w:val="001D64C8"/>
    <w:rsid w:val="001E2E9A"/>
    <w:rsid w:val="001E3E6D"/>
    <w:rsid w:val="001E4032"/>
    <w:rsid w:val="001E630D"/>
    <w:rsid w:val="001F2E26"/>
    <w:rsid w:val="00211332"/>
    <w:rsid w:val="00215EDD"/>
    <w:rsid w:val="002250EC"/>
    <w:rsid w:val="002303F7"/>
    <w:rsid w:val="0023473C"/>
    <w:rsid w:val="00235EB0"/>
    <w:rsid w:val="00245342"/>
    <w:rsid w:val="002609AB"/>
    <w:rsid w:val="002628A6"/>
    <w:rsid w:val="00264913"/>
    <w:rsid w:val="00292A04"/>
    <w:rsid w:val="002C5A65"/>
    <w:rsid w:val="002F417E"/>
    <w:rsid w:val="003225F1"/>
    <w:rsid w:val="00331F5A"/>
    <w:rsid w:val="00386E90"/>
    <w:rsid w:val="00390421"/>
    <w:rsid w:val="00396B5C"/>
    <w:rsid w:val="00397B11"/>
    <w:rsid w:val="003A2E6D"/>
    <w:rsid w:val="003B2BB8"/>
    <w:rsid w:val="003B4779"/>
    <w:rsid w:val="003C033C"/>
    <w:rsid w:val="003D34FF"/>
    <w:rsid w:val="003D3F5E"/>
    <w:rsid w:val="003E2DD4"/>
    <w:rsid w:val="003E3E20"/>
    <w:rsid w:val="003F38EF"/>
    <w:rsid w:val="003F4B6C"/>
    <w:rsid w:val="00410C29"/>
    <w:rsid w:val="004138FB"/>
    <w:rsid w:val="0041506E"/>
    <w:rsid w:val="004179BD"/>
    <w:rsid w:val="00420D47"/>
    <w:rsid w:val="004216CB"/>
    <w:rsid w:val="004238EC"/>
    <w:rsid w:val="00426351"/>
    <w:rsid w:val="0043249F"/>
    <w:rsid w:val="00433BBF"/>
    <w:rsid w:val="00446462"/>
    <w:rsid w:val="004621C4"/>
    <w:rsid w:val="0047038C"/>
    <w:rsid w:val="00470DD7"/>
    <w:rsid w:val="00477CDA"/>
    <w:rsid w:val="0048039C"/>
    <w:rsid w:val="0048076B"/>
    <w:rsid w:val="0048396E"/>
    <w:rsid w:val="004A406E"/>
    <w:rsid w:val="004B54CA"/>
    <w:rsid w:val="004C712F"/>
    <w:rsid w:val="004D0C35"/>
    <w:rsid w:val="004E1085"/>
    <w:rsid w:val="004E5CBF"/>
    <w:rsid w:val="00504758"/>
    <w:rsid w:val="005048BA"/>
    <w:rsid w:val="00516E29"/>
    <w:rsid w:val="005310B6"/>
    <w:rsid w:val="00543B8D"/>
    <w:rsid w:val="00554F05"/>
    <w:rsid w:val="00576959"/>
    <w:rsid w:val="00595078"/>
    <w:rsid w:val="005A1481"/>
    <w:rsid w:val="005B1FC3"/>
    <w:rsid w:val="005B4D55"/>
    <w:rsid w:val="005B64EA"/>
    <w:rsid w:val="005C3AA9"/>
    <w:rsid w:val="005E221A"/>
    <w:rsid w:val="006175F8"/>
    <w:rsid w:val="00635863"/>
    <w:rsid w:val="00666D5C"/>
    <w:rsid w:val="00673149"/>
    <w:rsid w:val="006A2886"/>
    <w:rsid w:val="006A4CE7"/>
    <w:rsid w:val="006A6CA1"/>
    <w:rsid w:val="006C4833"/>
    <w:rsid w:val="006F64D4"/>
    <w:rsid w:val="00704A34"/>
    <w:rsid w:val="00743CCA"/>
    <w:rsid w:val="00771243"/>
    <w:rsid w:val="00775425"/>
    <w:rsid w:val="00776F5E"/>
    <w:rsid w:val="00785261"/>
    <w:rsid w:val="00791AE4"/>
    <w:rsid w:val="007B0256"/>
    <w:rsid w:val="007C0F1F"/>
    <w:rsid w:val="007F6C5F"/>
    <w:rsid w:val="008066F5"/>
    <w:rsid w:val="00836B11"/>
    <w:rsid w:val="0087315D"/>
    <w:rsid w:val="008E33B4"/>
    <w:rsid w:val="008E6B38"/>
    <w:rsid w:val="008F21B0"/>
    <w:rsid w:val="009050EC"/>
    <w:rsid w:val="00921751"/>
    <w:rsid w:val="009225F0"/>
    <w:rsid w:val="00923376"/>
    <w:rsid w:val="00950825"/>
    <w:rsid w:val="00964E78"/>
    <w:rsid w:val="00966EF2"/>
    <w:rsid w:val="00985CD8"/>
    <w:rsid w:val="009916D8"/>
    <w:rsid w:val="009B2F58"/>
    <w:rsid w:val="009C6C50"/>
    <w:rsid w:val="009D5708"/>
    <w:rsid w:val="009F2BCE"/>
    <w:rsid w:val="00A05E0E"/>
    <w:rsid w:val="00A429F7"/>
    <w:rsid w:val="00A54312"/>
    <w:rsid w:val="00A549DD"/>
    <w:rsid w:val="00A54D61"/>
    <w:rsid w:val="00A72864"/>
    <w:rsid w:val="00A95A7C"/>
    <w:rsid w:val="00AA51BF"/>
    <w:rsid w:val="00AA7D33"/>
    <w:rsid w:val="00AB1E76"/>
    <w:rsid w:val="00AB591F"/>
    <w:rsid w:val="00AF0889"/>
    <w:rsid w:val="00B0306F"/>
    <w:rsid w:val="00B20C51"/>
    <w:rsid w:val="00B2348F"/>
    <w:rsid w:val="00B42387"/>
    <w:rsid w:val="00B56938"/>
    <w:rsid w:val="00B74AB2"/>
    <w:rsid w:val="00B7583F"/>
    <w:rsid w:val="00BA067F"/>
    <w:rsid w:val="00BA2DB9"/>
    <w:rsid w:val="00BA755B"/>
    <w:rsid w:val="00BC5EFD"/>
    <w:rsid w:val="00BE2A09"/>
    <w:rsid w:val="00BE7148"/>
    <w:rsid w:val="00BF4898"/>
    <w:rsid w:val="00C3649B"/>
    <w:rsid w:val="00C704AE"/>
    <w:rsid w:val="00C845E3"/>
    <w:rsid w:val="00C85FF8"/>
    <w:rsid w:val="00CB362E"/>
    <w:rsid w:val="00CB6DB2"/>
    <w:rsid w:val="00CB7D77"/>
    <w:rsid w:val="00CC26EB"/>
    <w:rsid w:val="00CC744C"/>
    <w:rsid w:val="00CF7573"/>
    <w:rsid w:val="00D23783"/>
    <w:rsid w:val="00D24140"/>
    <w:rsid w:val="00D56DAE"/>
    <w:rsid w:val="00D625F0"/>
    <w:rsid w:val="00D82B51"/>
    <w:rsid w:val="00D9531A"/>
    <w:rsid w:val="00DC1736"/>
    <w:rsid w:val="00DC62B4"/>
    <w:rsid w:val="00DD01C2"/>
    <w:rsid w:val="00DF14A5"/>
    <w:rsid w:val="00DF5823"/>
    <w:rsid w:val="00DF5E17"/>
    <w:rsid w:val="00E161EF"/>
    <w:rsid w:val="00E30387"/>
    <w:rsid w:val="00E3283D"/>
    <w:rsid w:val="00E42A02"/>
    <w:rsid w:val="00E55926"/>
    <w:rsid w:val="00E627E6"/>
    <w:rsid w:val="00E63F66"/>
    <w:rsid w:val="00E74125"/>
    <w:rsid w:val="00E90E46"/>
    <w:rsid w:val="00E9367B"/>
    <w:rsid w:val="00EA5AF2"/>
    <w:rsid w:val="00EB0E8A"/>
    <w:rsid w:val="00EB22C6"/>
    <w:rsid w:val="00EB2D02"/>
    <w:rsid w:val="00EB6305"/>
    <w:rsid w:val="00EC492B"/>
    <w:rsid w:val="00EC6645"/>
    <w:rsid w:val="00ED23A8"/>
    <w:rsid w:val="00EE1096"/>
    <w:rsid w:val="00EF12EF"/>
    <w:rsid w:val="00EF7E97"/>
    <w:rsid w:val="00F06261"/>
    <w:rsid w:val="00F1411C"/>
    <w:rsid w:val="00F31570"/>
    <w:rsid w:val="00F34AFE"/>
    <w:rsid w:val="00F70416"/>
    <w:rsid w:val="00FA32EA"/>
    <w:rsid w:val="00FC405E"/>
    <w:rsid w:val="00FC7616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6E99DC2-E644-453C-BF62-C0371E7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Default">
    <w:name w:val="Default"/>
    <w:rsid w:val="001510C4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  <w:lang w:bidi="bn-IN"/>
    </w:rPr>
  </w:style>
  <w:style w:type="character" w:customStyle="1" w:styleId="A1">
    <w:name w:val="A1"/>
    <w:uiPriority w:val="99"/>
    <w:rsid w:val="001510C4"/>
    <w:rPr>
      <w:rFonts w:cs="ITC Avant Garde Std Bk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1510C4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C4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E63F66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A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E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A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EA"/>
    <w:rPr>
      <w:rFonts w:ascii="Arial" w:hAnsi="Arial"/>
    </w:rPr>
  </w:style>
  <w:style w:type="table" w:styleId="TableGrid">
    <w:name w:val="Table Grid"/>
    <w:basedOn w:val="TableNormal"/>
    <w:uiPriority w:val="59"/>
    <w:rsid w:val="0077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6E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D1F8-8BAE-4BCA-B0CD-41315A7E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chrisj</dc:creator>
  <cp:lastModifiedBy>Gentle, Kelly</cp:lastModifiedBy>
  <cp:revision>6</cp:revision>
  <cp:lastPrinted>2018-04-02T23:22:00Z</cp:lastPrinted>
  <dcterms:created xsi:type="dcterms:W3CDTF">2018-03-26T02:55:00Z</dcterms:created>
  <dcterms:modified xsi:type="dcterms:W3CDTF">2018-04-03T06:09:00Z</dcterms:modified>
</cp:coreProperties>
</file>